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80" w:rsidRPr="00DF1280" w:rsidRDefault="00DF1280" w:rsidP="00DF1280">
      <w:pPr>
        <w:ind w:right="-141"/>
        <w:rPr>
          <w:rFonts w:ascii="Century Gothic" w:hAnsi="Century Gothic"/>
        </w:rPr>
      </w:pPr>
      <w:r w:rsidRPr="00DF1280">
        <w:rPr>
          <w:rFonts w:ascii="Century Gothic" w:hAnsi="Century Gothic"/>
        </w:rPr>
        <w:t xml:space="preserve">Beste </w:t>
      </w:r>
      <w:r w:rsidR="00C4095E">
        <w:rPr>
          <w:rFonts w:ascii="Century Gothic" w:hAnsi="Century Gothic"/>
        </w:rPr>
        <w:t>ouders</w:t>
      </w:r>
      <w:r w:rsidRPr="00DF1280">
        <w:rPr>
          <w:rFonts w:ascii="Century Gothic" w:hAnsi="Century Gothic"/>
        </w:rPr>
        <w:t xml:space="preserve">, </w:t>
      </w:r>
    </w:p>
    <w:p w:rsidR="004A2E23" w:rsidRPr="00DF1280" w:rsidRDefault="00DF1280" w:rsidP="00DF1280">
      <w:pPr>
        <w:ind w:right="-141"/>
        <w:rPr>
          <w:rFonts w:ascii="Century Gothic" w:hAnsi="Century Gothic"/>
        </w:rPr>
      </w:pPr>
      <w:r w:rsidRPr="00DF1280">
        <w:rPr>
          <w:rFonts w:ascii="Century Gothic" w:hAnsi="Century Gothic"/>
        </w:rPr>
        <w:t xml:space="preserve">Graag willen </w:t>
      </w:r>
      <w:r w:rsidR="00D95CFC">
        <w:rPr>
          <w:rFonts w:ascii="Century Gothic" w:hAnsi="Century Gothic"/>
        </w:rPr>
        <w:t xml:space="preserve">we </w:t>
      </w:r>
      <w:r w:rsidRPr="00DF1280">
        <w:rPr>
          <w:rFonts w:ascii="Century Gothic" w:hAnsi="Century Gothic"/>
        </w:rPr>
        <w:t xml:space="preserve">nog enkele praktische punten op een rijtje zetten </w:t>
      </w:r>
      <w:r w:rsidR="00C4095E">
        <w:rPr>
          <w:rFonts w:ascii="Century Gothic" w:hAnsi="Century Gothic"/>
        </w:rPr>
        <w:t>over</w:t>
      </w:r>
      <w:r w:rsidRPr="00DF1280">
        <w:rPr>
          <w:rFonts w:ascii="Century Gothic" w:hAnsi="Century Gothic"/>
        </w:rPr>
        <w:t xml:space="preserve"> onze zee</w:t>
      </w:r>
      <w:r w:rsidR="00C4095E">
        <w:rPr>
          <w:rFonts w:ascii="Century Gothic" w:hAnsi="Century Gothic"/>
        </w:rPr>
        <w:t>klassen.</w:t>
      </w:r>
      <w:r w:rsidRPr="00DF1280">
        <w:rPr>
          <w:rFonts w:ascii="Century Gothic" w:hAnsi="Century Gothic"/>
        </w:rPr>
        <w:t xml:space="preserve"> </w:t>
      </w:r>
    </w:p>
    <w:p w:rsidR="009C7980" w:rsidRDefault="00E71098" w:rsidP="009C7980">
      <w:pPr>
        <w:pStyle w:val="Lijstalinea"/>
        <w:numPr>
          <w:ilvl w:val="0"/>
          <w:numId w:val="1"/>
        </w:numPr>
        <w:ind w:left="567" w:right="-141" w:hanging="567"/>
        <w:rPr>
          <w:rFonts w:ascii="Century Gothic" w:hAnsi="Century Gothic"/>
        </w:rPr>
      </w:pPr>
      <w:r>
        <w:rPr>
          <w:rFonts w:ascii="Century Gothic" w:hAnsi="Century Gothic"/>
        </w:rPr>
        <w:t xml:space="preserve">We logeren in de jeugdherberg De </w:t>
      </w:r>
      <w:proofErr w:type="spellStart"/>
      <w:r>
        <w:rPr>
          <w:rFonts w:ascii="Century Gothic" w:hAnsi="Century Gothic"/>
        </w:rPr>
        <w:t>Wullok</w:t>
      </w:r>
      <w:proofErr w:type="spellEnd"/>
      <w:r>
        <w:rPr>
          <w:rFonts w:ascii="Century Gothic" w:hAnsi="Century Gothic"/>
        </w:rPr>
        <w:t xml:space="preserve"> in </w:t>
      </w:r>
      <w:r w:rsidRPr="009C7980">
        <w:rPr>
          <w:rFonts w:ascii="Century Gothic" w:hAnsi="Century Gothic"/>
          <w:b/>
        </w:rPr>
        <w:t>Blankenberge</w:t>
      </w:r>
      <w:r>
        <w:rPr>
          <w:rFonts w:ascii="Century Gothic" w:hAnsi="Century Gothic"/>
        </w:rPr>
        <w:t>. We vertrekken maandag</w:t>
      </w:r>
      <w:r w:rsidR="00DB560F">
        <w:rPr>
          <w:rFonts w:ascii="Century Gothic" w:hAnsi="Century Gothic"/>
        </w:rPr>
        <w:t>morgen</w:t>
      </w:r>
      <w:r>
        <w:rPr>
          <w:rFonts w:ascii="Century Gothic" w:hAnsi="Century Gothic"/>
        </w:rPr>
        <w:t xml:space="preserve"> 13 mei en komen woensdagavond 15 mei terug. Klas E21, E22 en D2 (</w:t>
      </w:r>
      <w:r w:rsidRPr="008D7AE8">
        <w:rPr>
          <w:rFonts w:ascii="Century Gothic" w:hAnsi="Century Gothic"/>
        </w:rPr>
        <w:t xml:space="preserve">totaal </w:t>
      </w:r>
      <w:r w:rsidR="008D7AE8" w:rsidRPr="008D7AE8">
        <w:rPr>
          <w:rFonts w:ascii="Century Gothic" w:hAnsi="Century Gothic"/>
        </w:rPr>
        <w:t>22</w:t>
      </w:r>
      <w:r w:rsidRPr="008D7AE8">
        <w:rPr>
          <w:rFonts w:ascii="Century Gothic" w:hAnsi="Century Gothic"/>
        </w:rPr>
        <w:t xml:space="preserve"> </w:t>
      </w:r>
      <w:r w:rsidR="008D7AE8">
        <w:rPr>
          <w:rFonts w:ascii="Century Gothic" w:hAnsi="Century Gothic"/>
        </w:rPr>
        <w:t>leerlingen</w:t>
      </w:r>
      <w:r w:rsidRPr="008D7AE8">
        <w:rPr>
          <w:rFonts w:ascii="Century Gothic" w:hAnsi="Century Gothic"/>
        </w:rPr>
        <w:t xml:space="preserve">) </w:t>
      </w:r>
      <w:r>
        <w:rPr>
          <w:rFonts w:ascii="Century Gothic" w:hAnsi="Century Gothic"/>
        </w:rPr>
        <w:t xml:space="preserve">gaan mee, samen met juf Stefanie, juf Jessica, juf Kirsten, juf Cindy, juf Sabine en juf Heleen. </w:t>
      </w:r>
    </w:p>
    <w:p w:rsidR="0089230E" w:rsidRDefault="0089230E" w:rsidP="0089230E">
      <w:pPr>
        <w:pStyle w:val="Lijstalinea"/>
        <w:ind w:left="567" w:right="-141"/>
        <w:rPr>
          <w:rFonts w:ascii="Century Gothic" w:hAnsi="Century Gothic"/>
        </w:rPr>
      </w:pPr>
    </w:p>
    <w:p w:rsidR="0089230E" w:rsidRDefault="0089230E" w:rsidP="00490C3B">
      <w:pPr>
        <w:pStyle w:val="Lijstalinea"/>
        <w:numPr>
          <w:ilvl w:val="0"/>
          <w:numId w:val="1"/>
        </w:numPr>
        <w:spacing w:after="0"/>
        <w:ind w:left="567" w:right="-141" w:hanging="567"/>
        <w:rPr>
          <w:rFonts w:ascii="Century Gothic" w:hAnsi="Century Gothic"/>
        </w:rPr>
      </w:pPr>
      <w:r w:rsidRPr="00532948">
        <w:rPr>
          <w:rFonts w:ascii="Century Gothic" w:hAnsi="Century Gothic"/>
          <w:u w:val="single"/>
        </w:rPr>
        <w:t>Wat u zeker meteen moet doen</w:t>
      </w:r>
      <w:r>
        <w:rPr>
          <w:rFonts w:ascii="Century Gothic" w:hAnsi="Century Gothic"/>
        </w:rPr>
        <w:t>:</w:t>
      </w:r>
    </w:p>
    <w:p w:rsidR="0089230E" w:rsidRDefault="0089230E" w:rsidP="006326E3">
      <w:pPr>
        <w:pStyle w:val="Lijstalinea"/>
        <w:numPr>
          <w:ilvl w:val="1"/>
          <w:numId w:val="1"/>
        </w:numPr>
        <w:ind w:right="-141"/>
        <w:rPr>
          <w:rFonts w:ascii="Century Gothic" w:hAnsi="Century Gothic"/>
        </w:rPr>
      </w:pPr>
      <w:r>
        <w:rPr>
          <w:rFonts w:ascii="Century Gothic" w:hAnsi="Century Gothic"/>
        </w:rPr>
        <w:t xml:space="preserve">De </w:t>
      </w:r>
      <w:r w:rsidRPr="00DB560F">
        <w:rPr>
          <w:rFonts w:ascii="Century Gothic" w:hAnsi="Century Gothic"/>
          <w:b/>
          <w:i/>
        </w:rPr>
        <w:t>individuele medische fiche</w:t>
      </w:r>
      <w:r w:rsidRPr="00532948">
        <w:rPr>
          <w:rFonts w:ascii="Century Gothic" w:hAnsi="Century Gothic"/>
          <w:color w:val="595959" w:themeColor="text1" w:themeTint="A6"/>
        </w:rPr>
        <w:t xml:space="preserve"> </w:t>
      </w:r>
      <w:r>
        <w:rPr>
          <w:rFonts w:ascii="Century Gothic" w:hAnsi="Century Gothic"/>
        </w:rPr>
        <w:t xml:space="preserve">vult u zo volledig mogelijk in en geeft u terug mee naar school.  </w:t>
      </w:r>
    </w:p>
    <w:p w:rsidR="00532948" w:rsidRDefault="00532948" w:rsidP="006326E3">
      <w:pPr>
        <w:pStyle w:val="Lijstalinea"/>
        <w:numPr>
          <w:ilvl w:val="1"/>
          <w:numId w:val="1"/>
        </w:numPr>
        <w:ind w:right="-141"/>
        <w:rPr>
          <w:rFonts w:ascii="Century Gothic" w:hAnsi="Century Gothic"/>
        </w:rPr>
      </w:pPr>
      <w:r>
        <w:rPr>
          <w:rFonts w:ascii="Century Gothic" w:hAnsi="Century Gothic"/>
        </w:rPr>
        <w:t xml:space="preserve">Controleer of uw zoon/dochter een </w:t>
      </w:r>
      <w:r w:rsidR="00DB560F">
        <w:rPr>
          <w:rFonts w:ascii="Century Gothic" w:hAnsi="Century Gothic"/>
        </w:rPr>
        <w:t xml:space="preserve">geldig </w:t>
      </w:r>
      <w:r>
        <w:rPr>
          <w:rFonts w:ascii="Century Gothic" w:hAnsi="Century Gothic"/>
        </w:rPr>
        <w:t>kinder</w:t>
      </w:r>
      <w:r w:rsidRPr="00DB560F">
        <w:rPr>
          <w:rFonts w:ascii="Century Gothic" w:hAnsi="Century Gothic"/>
          <w:b/>
          <w:i/>
        </w:rPr>
        <w:t>paspoort</w:t>
      </w:r>
      <w:r>
        <w:rPr>
          <w:rFonts w:ascii="Century Gothic" w:hAnsi="Century Gothic"/>
        </w:rPr>
        <w:t xml:space="preserve"> of gewoon paspoort heeft. </w:t>
      </w:r>
    </w:p>
    <w:p w:rsidR="00AE2720" w:rsidRDefault="00DB560F" w:rsidP="00490C3B">
      <w:pPr>
        <w:pStyle w:val="Lijstalinea"/>
        <w:numPr>
          <w:ilvl w:val="1"/>
          <w:numId w:val="1"/>
        </w:numPr>
        <w:spacing w:after="120"/>
        <w:ind w:left="1434" w:right="-142" w:hanging="357"/>
        <w:rPr>
          <w:rFonts w:ascii="Century Gothic" w:hAnsi="Century Gothic"/>
        </w:rPr>
      </w:pPr>
      <w:r w:rsidRPr="00AE2720">
        <w:rPr>
          <w:rFonts w:ascii="Century Gothic" w:hAnsi="Century Gothic"/>
        </w:rPr>
        <w:t xml:space="preserve">Controleer of </w:t>
      </w:r>
      <w:r w:rsidR="00490C3B">
        <w:rPr>
          <w:rFonts w:ascii="Century Gothic" w:hAnsi="Century Gothic"/>
        </w:rPr>
        <w:t>uw zoon/dochter</w:t>
      </w:r>
      <w:r w:rsidRPr="00AE2720">
        <w:rPr>
          <w:rFonts w:ascii="Century Gothic" w:hAnsi="Century Gothic"/>
        </w:rPr>
        <w:t xml:space="preserve"> een geldige</w:t>
      </w:r>
      <w:r w:rsidR="00AE2720">
        <w:rPr>
          <w:rFonts w:ascii="Century Gothic" w:hAnsi="Century Gothic"/>
        </w:rPr>
        <w:t xml:space="preserve"> </w:t>
      </w:r>
      <w:r w:rsidR="00AE2720" w:rsidRPr="00AE2720">
        <w:rPr>
          <w:rFonts w:ascii="Century Gothic" w:hAnsi="Century Gothic"/>
          <w:b/>
          <w:i/>
        </w:rPr>
        <w:t>gratis</w:t>
      </w:r>
      <w:r w:rsidRPr="00AE2720">
        <w:rPr>
          <w:rFonts w:ascii="Century Gothic" w:hAnsi="Century Gothic"/>
          <w:b/>
          <w:i/>
        </w:rPr>
        <w:t xml:space="preserve"> Buzzy </w:t>
      </w:r>
      <w:proofErr w:type="spellStart"/>
      <w:r w:rsidRPr="00AE2720">
        <w:rPr>
          <w:rFonts w:ascii="Century Gothic" w:hAnsi="Century Gothic"/>
          <w:b/>
          <w:i/>
        </w:rPr>
        <w:t>Pazz</w:t>
      </w:r>
      <w:proofErr w:type="spellEnd"/>
      <w:r w:rsidRPr="00AE2720">
        <w:rPr>
          <w:rFonts w:ascii="Century Gothic" w:hAnsi="Century Gothic"/>
        </w:rPr>
        <w:t xml:space="preserve"> he</w:t>
      </w:r>
      <w:r w:rsidR="00490C3B">
        <w:rPr>
          <w:rFonts w:ascii="Century Gothic" w:hAnsi="Century Gothic"/>
        </w:rPr>
        <w:t>eft</w:t>
      </w:r>
      <w:r w:rsidRPr="00AE2720">
        <w:rPr>
          <w:rFonts w:ascii="Century Gothic" w:hAnsi="Century Gothic"/>
        </w:rPr>
        <w:t>.</w:t>
      </w:r>
      <w:r w:rsidR="00AE2720" w:rsidRPr="00AE2720">
        <w:rPr>
          <w:rFonts w:ascii="Century Gothic" w:hAnsi="Century Gothic"/>
        </w:rPr>
        <w:t xml:space="preserve"> </w:t>
      </w:r>
      <w:r w:rsidR="00490C3B">
        <w:rPr>
          <w:rFonts w:ascii="Century Gothic" w:hAnsi="Century Gothic"/>
        </w:rPr>
        <w:t xml:space="preserve">Indien hij/zij geen recht heeft op gratis vervoer bij De Lijn (tram en bus), moet u verder niets doen. </w:t>
      </w:r>
    </w:p>
    <w:p w:rsidR="00AE2720" w:rsidRDefault="00AE2720" w:rsidP="00AE2720">
      <w:pPr>
        <w:pStyle w:val="Geenafstand"/>
        <w:ind w:left="1416"/>
        <w:rPr>
          <w:rFonts w:ascii="Calibri" w:hAnsi="Calibri" w:cs="Calibri"/>
          <w:sz w:val="20"/>
          <w:szCs w:val="20"/>
        </w:rPr>
      </w:pPr>
      <w:r w:rsidRPr="00AE2720">
        <w:rPr>
          <w:rFonts w:ascii="Calibri" w:hAnsi="Calibri" w:cs="Calibri"/>
          <w:sz w:val="20"/>
          <w:szCs w:val="20"/>
        </w:rPr>
        <w:sym w:font="Wingdings" w:char="F0E0"/>
      </w:r>
      <w:r w:rsidRPr="00AE2720">
        <w:rPr>
          <w:rFonts w:ascii="Calibri" w:hAnsi="Calibri" w:cs="Calibri"/>
          <w:sz w:val="20"/>
          <w:szCs w:val="20"/>
        </w:rPr>
        <w:t xml:space="preserve"> </w:t>
      </w:r>
      <w:r>
        <w:rPr>
          <w:rFonts w:ascii="Calibri" w:hAnsi="Calibri" w:cs="Calibri"/>
          <w:sz w:val="20"/>
          <w:szCs w:val="20"/>
        </w:rPr>
        <w:t>Onderstaande i</w:t>
      </w:r>
      <w:r w:rsidRPr="00AE2720">
        <w:rPr>
          <w:rFonts w:ascii="Calibri" w:hAnsi="Calibri" w:cs="Calibri"/>
          <w:sz w:val="20"/>
          <w:szCs w:val="20"/>
        </w:rPr>
        <w:t>nformatie vindt u op de website van De Lijn</w:t>
      </w:r>
      <w:r>
        <w:rPr>
          <w:rFonts w:ascii="Calibri" w:hAnsi="Calibri" w:cs="Calibri"/>
          <w:sz w:val="20"/>
          <w:szCs w:val="20"/>
        </w:rPr>
        <w:t>:</w:t>
      </w:r>
    </w:p>
    <w:p w:rsidR="00AE2720" w:rsidRPr="00AE2720" w:rsidRDefault="00AE2720" w:rsidP="00AE2720">
      <w:pPr>
        <w:pStyle w:val="Geenafstand"/>
        <w:ind w:left="1416"/>
        <w:rPr>
          <w:rFonts w:ascii="Calibri" w:hAnsi="Calibri" w:cs="Calibri"/>
          <w:sz w:val="20"/>
          <w:szCs w:val="20"/>
        </w:rPr>
      </w:pPr>
      <w:r w:rsidRPr="00AE2720">
        <w:rPr>
          <w:rFonts w:ascii="Calibri" w:hAnsi="Calibri" w:cs="Calibri"/>
          <w:sz w:val="20"/>
          <w:szCs w:val="20"/>
        </w:rPr>
        <w:t xml:space="preserve"> Je krijgt een gratis Buzzy </w:t>
      </w:r>
      <w:proofErr w:type="spellStart"/>
      <w:r w:rsidRPr="00AE2720">
        <w:rPr>
          <w:rFonts w:ascii="Calibri" w:hAnsi="Calibri" w:cs="Calibri"/>
          <w:sz w:val="20"/>
          <w:szCs w:val="20"/>
        </w:rPr>
        <w:t>Pazz</w:t>
      </w:r>
      <w:proofErr w:type="spellEnd"/>
      <w:r w:rsidRPr="00AE2720">
        <w:rPr>
          <w:rFonts w:ascii="Calibri" w:hAnsi="Calibri" w:cs="Calibri"/>
          <w:sz w:val="20"/>
          <w:szCs w:val="20"/>
        </w:rPr>
        <w:t xml:space="preserve"> of </w:t>
      </w:r>
      <w:proofErr w:type="spellStart"/>
      <w:r w:rsidRPr="00AE2720">
        <w:rPr>
          <w:rFonts w:ascii="Calibri" w:hAnsi="Calibri" w:cs="Calibri"/>
          <w:sz w:val="20"/>
          <w:szCs w:val="20"/>
        </w:rPr>
        <w:t>Omnipas</w:t>
      </w:r>
      <w:proofErr w:type="spellEnd"/>
      <w:r w:rsidRPr="00AE2720">
        <w:rPr>
          <w:rFonts w:ascii="Calibri" w:hAnsi="Calibri" w:cs="Calibri"/>
          <w:sz w:val="20"/>
          <w:szCs w:val="20"/>
        </w:rPr>
        <w:t xml:space="preserve"> als je in het Vlaams gewest woont en:</w:t>
      </w:r>
    </w:p>
    <w:p w:rsidR="00AE2720" w:rsidRPr="00AE2720" w:rsidRDefault="00AE2720" w:rsidP="00AE2720">
      <w:pPr>
        <w:pStyle w:val="Geenafstand"/>
        <w:numPr>
          <w:ilvl w:val="2"/>
          <w:numId w:val="1"/>
        </w:numPr>
        <w:rPr>
          <w:rFonts w:ascii="Calibri" w:hAnsi="Calibri" w:cs="Calibri"/>
          <w:sz w:val="20"/>
          <w:szCs w:val="20"/>
        </w:rPr>
      </w:pPr>
      <w:r w:rsidRPr="00AE2720">
        <w:rPr>
          <w:rFonts w:ascii="Calibri" w:hAnsi="Calibri" w:cs="Calibri"/>
          <w:sz w:val="20"/>
          <w:szCs w:val="20"/>
        </w:rPr>
        <w:t>ingeschreven bent bij het Vlaams Agentschap voor Personen met een Handicap (VAPH)</w:t>
      </w:r>
    </w:p>
    <w:p w:rsidR="00AE2720" w:rsidRPr="00AE2720" w:rsidRDefault="00AE2720" w:rsidP="00AE2720">
      <w:pPr>
        <w:pStyle w:val="Geenafstand"/>
        <w:numPr>
          <w:ilvl w:val="2"/>
          <w:numId w:val="1"/>
        </w:numPr>
        <w:rPr>
          <w:rFonts w:ascii="Calibri" w:hAnsi="Calibri" w:cs="Calibri"/>
          <w:sz w:val="20"/>
          <w:szCs w:val="20"/>
        </w:rPr>
      </w:pPr>
      <w:r w:rsidRPr="00AE2720">
        <w:rPr>
          <w:rFonts w:ascii="Calibri" w:hAnsi="Calibri" w:cs="Calibri"/>
          <w:sz w:val="20"/>
          <w:szCs w:val="20"/>
        </w:rPr>
        <w:t xml:space="preserve">een tegemoetkoming krijgt van de Federale Overheidsdienst Sociale Zekerheid (FODSZ). Opgelet: dit geldt niet voor kinderen die door de FOD erkend zijn als persoon met een handicap en een Bijkomende Kinderbijslag krijgen. </w:t>
      </w:r>
    </w:p>
    <w:p w:rsidR="00AE2720" w:rsidRPr="00AE2720" w:rsidRDefault="00AE2720" w:rsidP="00AE2720">
      <w:pPr>
        <w:pStyle w:val="Geenafstand"/>
        <w:ind w:left="1416"/>
        <w:rPr>
          <w:rFonts w:ascii="Calibri" w:hAnsi="Calibri" w:cs="Calibri"/>
          <w:sz w:val="20"/>
          <w:szCs w:val="20"/>
        </w:rPr>
      </w:pPr>
      <w:r w:rsidRPr="00AE2720">
        <w:rPr>
          <w:rFonts w:ascii="Calibri" w:hAnsi="Calibri" w:cs="Calibri"/>
          <w:sz w:val="20"/>
          <w:szCs w:val="20"/>
        </w:rPr>
        <w:t xml:space="preserve">We zetten je gratis abonnement op een MOBIB-kaart. Dit is een chipkaart waarop je abonnement staat. De kaart kost </w:t>
      </w:r>
      <w:r w:rsidR="008D7AE8">
        <w:rPr>
          <w:rFonts w:ascii="Calibri" w:hAnsi="Calibri" w:cs="Calibri"/>
          <w:sz w:val="20"/>
          <w:szCs w:val="20"/>
        </w:rPr>
        <w:t xml:space="preserve">€ </w:t>
      </w:r>
      <w:r w:rsidRPr="00AE2720">
        <w:rPr>
          <w:rFonts w:ascii="Calibri" w:hAnsi="Calibri" w:cs="Calibri"/>
          <w:sz w:val="20"/>
          <w:szCs w:val="20"/>
        </w:rPr>
        <w:t>5 (administratiekosten) en blijft 5 jaar geldig. Heb je recht op een gratis abonnement, dan ontvang je een brief met de uitnodiging om je MOBIB-kaart met gratis abonnement aan te vragen. Na betaling van de administratiekosten ontvang je je MOBIB-kaart met je abonnement.</w:t>
      </w:r>
      <w:r w:rsidR="008D7AE8">
        <w:rPr>
          <w:rFonts w:ascii="Calibri" w:hAnsi="Calibri" w:cs="Calibri"/>
          <w:sz w:val="20"/>
          <w:szCs w:val="20"/>
        </w:rPr>
        <w:t xml:space="preserve"> Heeft u recht op een gratis abonnement, maar u heeft geen brief ontvangen? Neem dan contact op met de dienst abonnementen van De Lijn. </w:t>
      </w:r>
    </w:p>
    <w:p w:rsidR="0089230E" w:rsidRPr="0089230E" w:rsidRDefault="0089230E" w:rsidP="0089230E">
      <w:pPr>
        <w:pStyle w:val="Lijstalinea"/>
        <w:rPr>
          <w:rFonts w:ascii="Century Gothic" w:hAnsi="Century Gothic"/>
        </w:rPr>
      </w:pPr>
    </w:p>
    <w:p w:rsidR="00C572AC" w:rsidRPr="00532948" w:rsidRDefault="00C572AC" w:rsidP="00C572AC">
      <w:pPr>
        <w:pStyle w:val="Lijstalinea"/>
        <w:numPr>
          <w:ilvl w:val="0"/>
          <w:numId w:val="1"/>
        </w:numPr>
        <w:ind w:left="567" w:right="-141" w:hanging="567"/>
        <w:rPr>
          <w:rFonts w:ascii="Century Gothic" w:hAnsi="Century Gothic"/>
          <w:i/>
        </w:rPr>
      </w:pPr>
      <w:r w:rsidRPr="00C4095E">
        <w:rPr>
          <w:rFonts w:ascii="Century Gothic" w:hAnsi="Century Gothic"/>
        </w:rPr>
        <w:t xml:space="preserve">Elke leerling </w:t>
      </w:r>
      <w:r>
        <w:rPr>
          <w:rFonts w:ascii="Century Gothic" w:hAnsi="Century Gothic"/>
        </w:rPr>
        <w:t xml:space="preserve">mag </w:t>
      </w:r>
      <w:r w:rsidRPr="00C572AC">
        <w:rPr>
          <w:rFonts w:ascii="Century Gothic" w:hAnsi="Century Gothic"/>
          <w:b/>
        </w:rPr>
        <w:t>1 klein koffertje/rugzak</w:t>
      </w:r>
      <w:r>
        <w:rPr>
          <w:rFonts w:ascii="Century Gothic" w:hAnsi="Century Gothic"/>
        </w:rPr>
        <w:t xml:space="preserve"> meenemen. Het is erg belangrijk om </w:t>
      </w:r>
      <w:r w:rsidRPr="00102D65">
        <w:rPr>
          <w:rFonts w:ascii="Century Gothic" w:hAnsi="Century Gothic"/>
          <w:u w:val="single"/>
        </w:rPr>
        <w:t>alleen het hoogstnodige</w:t>
      </w:r>
      <w:r w:rsidRPr="00102D65">
        <w:rPr>
          <w:rFonts w:ascii="Century Gothic" w:hAnsi="Century Gothic"/>
        </w:rPr>
        <w:t xml:space="preserve"> </w:t>
      </w:r>
      <w:r w:rsidRPr="00102D65">
        <w:rPr>
          <w:rFonts w:ascii="Century Gothic" w:hAnsi="Century Gothic"/>
          <w:u w:val="single"/>
        </w:rPr>
        <w:t>(kijk op de meeneem-lijst)</w:t>
      </w:r>
      <w:r w:rsidRPr="00102D65">
        <w:rPr>
          <w:rFonts w:ascii="Century Gothic" w:hAnsi="Century Gothic"/>
        </w:rPr>
        <w:t xml:space="preserve"> mee </w:t>
      </w:r>
      <w:r>
        <w:rPr>
          <w:rFonts w:ascii="Century Gothic" w:hAnsi="Century Gothic"/>
        </w:rPr>
        <w:t xml:space="preserve">te geven, zodat de afmetingen van het koffertje/rugzak </w:t>
      </w:r>
      <w:r w:rsidRPr="00C572AC">
        <w:rPr>
          <w:rFonts w:ascii="Century Gothic" w:hAnsi="Century Gothic"/>
          <w:b/>
        </w:rPr>
        <w:t>zo klein mogelijk</w:t>
      </w:r>
      <w:r>
        <w:rPr>
          <w:rFonts w:ascii="Century Gothic" w:hAnsi="Century Gothic"/>
        </w:rPr>
        <w:t xml:space="preserve"> zijn, zoals ‘handbagage op een vliegtuig’. We gaan proberen om deze allemaal in een auto te krijgen. </w:t>
      </w:r>
      <w:r w:rsidRPr="00532948">
        <w:rPr>
          <w:rFonts w:ascii="Century Gothic" w:hAnsi="Century Gothic"/>
          <w:i/>
        </w:rPr>
        <w:t xml:space="preserve">(In het slechtste geval kunnen sowieso niet alle koffertjes in de auto van de juf. Dan zullen de leerlingen van </w:t>
      </w:r>
      <w:r w:rsidR="00991B46">
        <w:rPr>
          <w:rFonts w:ascii="Century Gothic" w:hAnsi="Century Gothic"/>
          <w:i/>
        </w:rPr>
        <w:t xml:space="preserve">klas </w:t>
      </w:r>
      <w:r w:rsidRPr="00532948">
        <w:rPr>
          <w:rFonts w:ascii="Century Gothic" w:hAnsi="Century Gothic"/>
          <w:i/>
        </w:rPr>
        <w:t>D2 allemaal hun eigen koffertje bijhouden op de trein.)</w:t>
      </w:r>
      <w:bookmarkStart w:id="0" w:name="_GoBack"/>
      <w:bookmarkEnd w:id="0"/>
    </w:p>
    <w:p w:rsidR="00E71098" w:rsidRPr="00E71098" w:rsidRDefault="00E71098" w:rsidP="00E71098">
      <w:pPr>
        <w:pStyle w:val="Lijstalinea"/>
        <w:ind w:left="567" w:right="-141"/>
        <w:rPr>
          <w:rFonts w:ascii="Century Gothic" w:hAnsi="Century Gothic"/>
        </w:rPr>
      </w:pPr>
    </w:p>
    <w:p w:rsidR="00D95CFC" w:rsidRPr="00B10526" w:rsidRDefault="00C4095E" w:rsidP="00C4095E">
      <w:pPr>
        <w:pStyle w:val="Lijstalinea"/>
        <w:numPr>
          <w:ilvl w:val="0"/>
          <w:numId w:val="1"/>
        </w:numPr>
        <w:ind w:left="567" w:right="-141" w:hanging="567"/>
        <w:rPr>
          <w:rStyle w:val="Nadruk"/>
          <w:rFonts w:ascii="Century Gothic" w:hAnsi="Century Gothic"/>
          <w:iCs w:val="0"/>
        </w:rPr>
      </w:pPr>
      <w:r>
        <w:rPr>
          <w:rFonts w:ascii="Century Gothic" w:hAnsi="Century Gothic"/>
          <w:b/>
        </w:rPr>
        <w:t>Zaterdagnamiddag</w:t>
      </w:r>
      <w:r w:rsidR="00DF1280" w:rsidRPr="00AB6E5C">
        <w:rPr>
          <w:rFonts w:ascii="Century Gothic" w:hAnsi="Century Gothic"/>
          <w:b/>
        </w:rPr>
        <w:t xml:space="preserve"> </w:t>
      </w:r>
      <w:r>
        <w:rPr>
          <w:rFonts w:ascii="Century Gothic" w:hAnsi="Century Gothic"/>
          <w:b/>
        </w:rPr>
        <w:t>11 mei</w:t>
      </w:r>
      <w:r w:rsidR="00DF1280" w:rsidRPr="00DF1280">
        <w:rPr>
          <w:rStyle w:val="Nadruk"/>
          <w:rFonts w:ascii="Century Gothic" w:hAnsi="Century Gothic"/>
          <w:i w:val="0"/>
          <w:lang w:val="nl-NL"/>
        </w:rPr>
        <w:t xml:space="preserve"> </w:t>
      </w:r>
      <w:r w:rsidR="009C7980" w:rsidRPr="009C7980">
        <w:rPr>
          <w:rStyle w:val="Nadruk"/>
          <w:rFonts w:ascii="Century Gothic" w:hAnsi="Century Gothic"/>
          <w:b/>
          <w:i w:val="0"/>
          <w:lang w:val="nl-NL"/>
        </w:rPr>
        <w:t>tussen 14 en 16 uur</w:t>
      </w:r>
      <w:r w:rsidR="009C7980">
        <w:rPr>
          <w:rStyle w:val="Nadruk"/>
          <w:rFonts w:ascii="Century Gothic" w:hAnsi="Century Gothic"/>
          <w:i w:val="0"/>
          <w:lang w:val="nl-NL"/>
        </w:rPr>
        <w:t xml:space="preserve"> </w:t>
      </w:r>
      <w:r>
        <w:rPr>
          <w:rStyle w:val="Nadruk"/>
          <w:rFonts w:ascii="Century Gothic" w:hAnsi="Century Gothic"/>
          <w:i w:val="0"/>
          <w:lang w:val="nl-NL"/>
        </w:rPr>
        <w:t>moet het</w:t>
      </w:r>
      <w:r w:rsidR="00AB6E5C">
        <w:rPr>
          <w:rStyle w:val="Nadruk"/>
          <w:rFonts w:ascii="Century Gothic" w:hAnsi="Century Gothic"/>
          <w:i w:val="0"/>
          <w:lang w:val="nl-NL"/>
        </w:rPr>
        <w:t xml:space="preserve"> koffer</w:t>
      </w:r>
      <w:r>
        <w:rPr>
          <w:rStyle w:val="Nadruk"/>
          <w:rFonts w:ascii="Century Gothic" w:hAnsi="Century Gothic"/>
          <w:i w:val="0"/>
          <w:lang w:val="nl-NL"/>
        </w:rPr>
        <w:t>tje</w:t>
      </w:r>
      <w:r w:rsidR="00AB6E5C">
        <w:rPr>
          <w:rStyle w:val="Nadruk"/>
          <w:rFonts w:ascii="Century Gothic" w:hAnsi="Century Gothic"/>
          <w:i w:val="0"/>
          <w:lang w:val="nl-NL"/>
        </w:rPr>
        <w:t xml:space="preserve"> naar school gebracht worden. </w:t>
      </w:r>
      <w:r w:rsidR="00DF1280" w:rsidRPr="00102D65">
        <w:rPr>
          <w:rStyle w:val="Nadruk"/>
          <w:rFonts w:ascii="Century Gothic" w:hAnsi="Century Gothic"/>
          <w:i w:val="0"/>
          <w:lang w:val="nl-NL"/>
        </w:rPr>
        <w:t xml:space="preserve">De </w:t>
      </w:r>
      <w:proofErr w:type="spellStart"/>
      <w:r w:rsidR="00DF1280" w:rsidRPr="00102D65">
        <w:rPr>
          <w:rStyle w:val="Nadruk"/>
          <w:rFonts w:ascii="Century Gothic" w:hAnsi="Century Gothic"/>
          <w:i w:val="0"/>
          <w:u w:val="single"/>
          <w:lang w:val="nl-NL"/>
        </w:rPr>
        <w:t>buzzy</w:t>
      </w:r>
      <w:proofErr w:type="spellEnd"/>
      <w:r w:rsidR="00490C3B" w:rsidRPr="00102D65">
        <w:rPr>
          <w:rStyle w:val="Nadruk"/>
          <w:rFonts w:ascii="Century Gothic" w:hAnsi="Century Gothic"/>
          <w:i w:val="0"/>
          <w:u w:val="single"/>
          <w:lang w:val="nl-NL"/>
        </w:rPr>
        <w:t xml:space="preserve"> </w:t>
      </w:r>
      <w:proofErr w:type="spellStart"/>
      <w:r w:rsidR="00DF1280" w:rsidRPr="00102D65">
        <w:rPr>
          <w:rStyle w:val="Nadruk"/>
          <w:rFonts w:ascii="Century Gothic" w:hAnsi="Century Gothic"/>
          <w:i w:val="0"/>
          <w:u w:val="single"/>
          <w:lang w:val="nl-NL"/>
        </w:rPr>
        <w:t>pazz</w:t>
      </w:r>
      <w:proofErr w:type="spellEnd"/>
      <w:r w:rsidR="00490C3B" w:rsidRPr="00102D65">
        <w:rPr>
          <w:rStyle w:val="Nadruk"/>
          <w:rFonts w:ascii="Century Gothic" w:hAnsi="Century Gothic"/>
          <w:i w:val="0"/>
          <w:u w:val="single"/>
          <w:lang w:val="nl-NL"/>
        </w:rPr>
        <w:t xml:space="preserve"> (indien u dit heeft)</w:t>
      </w:r>
      <w:r w:rsidR="00AB6E5C" w:rsidRPr="00102D65">
        <w:rPr>
          <w:rStyle w:val="Nadruk"/>
          <w:rFonts w:ascii="Century Gothic" w:hAnsi="Century Gothic"/>
          <w:i w:val="0"/>
          <w:u w:val="single"/>
          <w:lang w:val="nl-NL"/>
        </w:rPr>
        <w:t>,</w:t>
      </w:r>
      <w:r w:rsidR="00DF1280" w:rsidRPr="00102D65">
        <w:rPr>
          <w:rStyle w:val="Nadruk"/>
          <w:rFonts w:ascii="Century Gothic" w:hAnsi="Century Gothic"/>
          <w:i w:val="0"/>
          <w:u w:val="single"/>
          <w:lang w:val="nl-NL"/>
        </w:rPr>
        <w:t xml:space="preserve"> </w:t>
      </w:r>
      <w:r w:rsidR="00532948" w:rsidRPr="00102D65">
        <w:rPr>
          <w:rStyle w:val="Nadruk"/>
          <w:rFonts w:ascii="Century Gothic" w:hAnsi="Century Gothic"/>
          <w:i w:val="0"/>
          <w:u w:val="single"/>
          <w:lang w:val="nl-NL"/>
        </w:rPr>
        <w:t xml:space="preserve">het </w:t>
      </w:r>
      <w:r w:rsidRPr="00102D65">
        <w:rPr>
          <w:rStyle w:val="Nadruk"/>
          <w:rFonts w:ascii="Century Gothic" w:hAnsi="Century Gothic"/>
          <w:i w:val="0"/>
          <w:u w:val="single"/>
          <w:lang w:val="nl-NL"/>
        </w:rPr>
        <w:t>paspoort</w:t>
      </w:r>
      <w:r w:rsidR="00DF1280" w:rsidRPr="00102D65">
        <w:rPr>
          <w:rStyle w:val="Nadruk"/>
          <w:rFonts w:ascii="Century Gothic" w:hAnsi="Century Gothic"/>
          <w:i w:val="0"/>
          <w:u w:val="single"/>
          <w:lang w:val="nl-NL"/>
        </w:rPr>
        <w:t xml:space="preserve"> en </w:t>
      </w:r>
      <w:r w:rsidR="00490C3B" w:rsidRPr="00102D65">
        <w:rPr>
          <w:rStyle w:val="Nadruk"/>
          <w:rFonts w:ascii="Century Gothic" w:hAnsi="Century Gothic"/>
          <w:i w:val="0"/>
          <w:u w:val="single"/>
          <w:lang w:val="nl-NL"/>
        </w:rPr>
        <w:t>persoonlijke</w:t>
      </w:r>
      <w:r w:rsidR="00DF1280" w:rsidRPr="00102D65">
        <w:rPr>
          <w:rStyle w:val="Nadruk"/>
          <w:rFonts w:ascii="Century Gothic" w:hAnsi="Century Gothic"/>
          <w:i w:val="0"/>
          <w:u w:val="single"/>
          <w:lang w:val="nl-NL"/>
        </w:rPr>
        <w:t xml:space="preserve"> medicatie</w:t>
      </w:r>
      <w:r w:rsidR="00532948" w:rsidRPr="00102D65">
        <w:rPr>
          <w:rStyle w:val="Nadruk"/>
          <w:rFonts w:ascii="Century Gothic" w:hAnsi="Century Gothic"/>
          <w:i w:val="0"/>
          <w:lang w:val="nl-NL"/>
        </w:rPr>
        <w:t xml:space="preserve"> </w:t>
      </w:r>
      <w:r w:rsidR="00C572AC">
        <w:rPr>
          <w:rStyle w:val="Nadruk"/>
          <w:rFonts w:ascii="Century Gothic" w:hAnsi="Century Gothic"/>
          <w:i w:val="0"/>
          <w:lang w:val="nl-NL"/>
        </w:rPr>
        <w:t>geeft</w:t>
      </w:r>
      <w:r w:rsidR="00DF1280" w:rsidRPr="00DF1280">
        <w:rPr>
          <w:rStyle w:val="Nadruk"/>
          <w:rFonts w:ascii="Century Gothic" w:hAnsi="Century Gothic"/>
          <w:i w:val="0"/>
          <w:lang w:val="nl-NL"/>
        </w:rPr>
        <w:t xml:space="preserve"> u </w:t>
      </w:r>
      <w:r w:rsidR="00AB6E5C">
        <w:rPr>
          <w:rStyle w:val="Nadruk"/>
          <w:rFonts w:ascii="Century Gothic" w:hAnsi="Century Gothic"/>
          <w:i w:val="0"/>
          <w:lang w:val="nl-NL"/>
        </w:rPr>
        <w:t>dan ook aan</w:t>
      </w:r>
      <w:r w:rsidR="00102D65">
        <w:rPr>
          <w:rStyle w:val="Nadruk"/>
          <w:rFonts w:ascii="Century Gothic" w:hAnsi="Century Gothic"/>
          <w:i w:val="0"/>
          <w:lang w:val="nl-NL"/>
        </w:rPr>
        <w:t xml:space="preserve"> </w:t>
      </w:r>
      <w:r w:rsidR="00AB6E5C">
        <w:rPr>
          <w:rStyle w:val="Nadruk"/>
          <w:rFonts w:ascii="Century Gothic" w:hAnsi="Century Gothic"/>
          <w:i w:val="0"/>
          <w:lang w:val="nl-NL"/>
        </w:rPr>
        <w:t>juf</w:t>
      </w:r>
      <w:r w:rsidR="009C7980">
        <w:rPr>
          <w:rStyle w:val="Nadruk"/>
          <w:rFonts w:ascii="Century Gothic" w:hAnsi="Century Gothic"/>
          <w:i w:val="0"/>
          <w:lang w:val="nl-NL"/>
        </w:rPr>
        <w:t xml:space="preserve"> Kirsten</w:t>
      </w:r>
      <w:r w:rsidR="00C572AC">
        <w:rPr>
          <w:rStyle w:val="Nadruk"/>
          <w:rFonts w:ascii="Century Gothic" w:hAnsi="Century Gothic"/>
          <w:i w:val="0"/>
          <w:lang w:val="nl-NL"/>
        </w:rPr>
        <w:t>.</w:t>
      </w:r>
      <w:r w:rsidR="009C7980">
        <w:rPr>
          <w:rStyle w:val="Nadruk"/>
          <w:rFonts w:ascii="Century Gothic" w:hAnsi="Century Gothic"/>
          <w:i w:val="0"/>
          <w:lang w:val="nl-NL"/>
        </w:rPr>
        <w:t xml:space="preserve"> Zij zal daar alles aannemen</w:t>
      </w:r>
      <w:r w:rsidR="00B10526">
        <w:rPr>
          <w:rStyle w:val="Nadruk"/>
          <w:rFonts w:ascii="Century Gothic" w:hAnsi="Century Gothic"/>
          <w:i w:val="0"/>
          <w:lang w:val="nl-NL"/>
        </w:rPr>
        <w:t xml:space="preserve">. </w:t>
      </w:r>
      <w:r w:rsidR="00B10526" w:rsidRPr="00B10526">
        <w:rPr>
          <w:rStyle w:val="Nadruk"/>
          <w:rFonts w:ascii="Century Gothic" w:hAnsi="Century Gothic"/>
          <w:lang w:val="nl-NL"/>
        </w:rPr>
        <w:t>(Op die dag is er ook de sprookjeswandeling van onze school.)</w:t>
      </w:r>
      <w:r w:rsidR="009C7980" w:rsidRPr="00B10526">
        <w:rPr>
          <w:rStyle w:val="Nadruk"/>
          <w:rFonts w:ascii="Century Gothic" w:hAnsi="Century Gothic"/>
          <w:lang w:val="nl-NL"/>
        </w:rPr>
        <w:t xml:space="preserve"> </w:t>
      </w:r>
      <w:r w:rsidR="00AB6E5C" w:rsidRPr="00B10526">
        <w:rPr>
          <w:rStyle w:val="Nadruk"/>
          <w:rFonts w:ascii="Century Gothic" w:hAnsi="Century Gothic"/>
          <w:lang w:val="nl-NL"/>
        </w:rPr>
        <w:t xml:space="preserve"> </w:t>
      </w:r>
    </w:p>
    <w:p w:rsidR="00A75887" w:rsidRPr="00A75887" w:rsidRDefault="00A75887" w:rsidP="00A75887">
      <w:pPr>
        <w:pStyle w:val="Lijstalinea"/>
        <w:rPr>
          <w:rStyle w:val="Nadruk"/>
          <w:rFonts w:ascii="Century Gothic" w:hAnsi="Century Gothic"/>
          <w:i w:val="0"/>
          <w:iCs w:val="0"/>
        </w:rPr>
      </w:pPr>
    </w:p>
    <w:p w:rsidR="00966B9D" w:rsidRPr="00966B9D" w:rsidRDefault="00BF3B9B" w:rsidP="00E03026">
      <w:pPr>
        <w:pStyle w:val="Lijstalinea"/>
        <w:numPr>
          <w:ilvl w:val="0"/>
          <w:numId w:val="1"/>
        </w:numPr>
        <w:spacing w:after="0"/>
        <w:ind w:left="567" w:right="-141" w:hanging="567"/>
        <w:rPr>
          <w:rFonts w:ascii="Century Gothic" w:hAnsi="Century Gothic"/>
          <w:lang w:val="nl-NL"/>
        </w:rPr>
      </w:pPr>
      <w:r w:rsidRPr="00E03026">
        <w:rPr>
          <w:rFonts w:ascii="Century Gothic" w:hAnsi="Century Gothic"/>
          <w:b/>
          <w:lang w:val="nl-NL"/>
        </w:rPr>
        <w:t>Maandag 13 mei</w:t>
      </w:r>
      <w:r w:rsidRPr="00E03026">
        <w:rPr>
          <w:rFonts w:ascii="Century Gothic" w:hAnsi="Century Gothic"/>
          <w:lang w:val="nl-NL"/>
        </w:rPr>
        <w:t xml:space="preserve"> </w:t>
      </w:r>
      <w:r w:rsidR="00E71098" w:rsidRPr="00E03026">
        <w:rPr>
          <w:rFonts w:ascii="Century Gothic" w:hAnsi="Century Gothic"/>
          <w:b/>
          <w:lang w:val="nl-NL"/>
        </w:rPr>
        <w:t>verwachten we alle kinderen om 8u15 aan het station in Genk</w:t>
      </w:r>
      <w:r w:rsidR="00966B9D">
        <w:rPr>
          <w:rFonts w:ascii="Century Gothic" w:hAnsi="Century Gothic"/>
          <w:b/>
          <w:lang w:val="nl-NL"/>
        </w:rPr>
        <w:t>.</w:t>
      </w:r>
      <w:r w:rsidR="00C46138" w:rsidRPr="00E03026">
        <w:rPr>
          <w:rFonts w:ascii="Century Gothic" w:hAnsi="Century Gothic"/>
          <w:b/>
          <w:lang w:val="nl-NL"/>
        </w:rPr>
        <w:t xml:space="preserve"> </w:t>
      </w:r>
    </w:p>
    <w:p w:rsidR="00E03026" w:rsidRPr="00E03026" w:rsidRDefault="00C46138" w:rsidP="00490C3B">
      <w:pPr>
        <w:pStyle w:val="Lijstalinea"/>
        <w:spacing w:after="0"/>
        <w:ind w:left="567" w:right="-141"/>
        <w:rPr>
          <w:rFonts w:ascii="Century Gothic" w:hAnsi="Century Gothic"/>
          <w:lang w:val="nl-NL"/>
        </w:rPr>
      </w:pPr>
      <w:r w:rsidRPr="00E03026">
        <w:rPr>
          <w:rFonts w:ascii="Century Gothic" w:hAnsi="Century Gothic"/>
          <w:lang w:val="nl-NL"/>
        </w:rPr>
        <w:t>(Europalaan 39</w:t>
      </w:r>
      <w:r w:rsidR="00490C3B">
        <w:rPr>
          <w:rFonts w:ascii="Century Gothic" w:hAnsi="Century Gothic"/>
          <w:lang w:val="nl-NL"/>
        </w:rPr>
        <w:t>)</w:t>
      </w:r>
      <w:r w:rsidR="00E71098" w:rsidRPr="00E03026">
        <w:rPr>
          <w:rFonts w:ascii="Century Gothic" w:hAnsi="Century Gothic"/>
          <w:lang w:val="nl-NL"/>
        </w:rPr>
        <w:t xml:space="preserve"> </w:t>
      </w:r>
      <w:r w:rsidRPr="00E03026">
        <w:rPr>
          <w:rFonts w:ascii="Century Gothic" w:hAnsi="Century Gothic"/>
          <w:lang w:val="nl-NL"/>
        </w:rPr>
        <w:t xml:space="preserve">Aan de rechterkant is een parking. </w:t>
      </w:r>
      <w:r w:rsidR="00E71098" w:rsidRPr="00E03026">
        <w:rPr>
          <w:rFonts w:ascii="Century Gothic" w:hAnsi="Century Gothic"/>
          <w:lang w:val="nl-NL"/>
        </w:rPr>
        <w:t xml:space="preserve">Daar nemen de ouders afscheid en gaan de leerkrachten en de kinderen naar </w:t>
      </w:r>
      <w:r w:rsidR="006952C8">
        <w:rPr>
          <w:rFonts w:ascii="Century Gothic" w:hAnsi="Century Gothic"/>
          <w:lang w:val="nl-NL"/>
        </w:rPr>
        <w:t>de trein</w:t>
      </w:r>
      <w:r w:rsidR="00E71098" w:rsidRPr="00E03026">
        <w:rPr>
          <w:rFonts w:ascii="Century Gothic" w:hAnsi="Century Gothic"/>
          <w:lang w:val="nl-NL"/>
        </w:rPr>
        <w:t xml:space="preserve">. </w:t>
      </w:r>
      <w:r w:rsidR="009C7980" w:rsidRPr="00E03026">
        <w:rPr>
          <w:rFonts w:ascii="Century Gothic" w:hAnsi="Century Gothic"/>
          <w:u w:val="single"/>
          <w:lang w:val="nl-NL"/>
        </w:rPr>
        <w:t xml:space="preserve">Indien er medicatie is die u nu pas kan afgeven: </w:t>
      </w:r>
      <w:r w:rsidR="00102D65">
        <w:rPr>
          <w:rFonts w:ascii="Century Gothic" w:hAnsi="Century Gothic"/>
          <w:u w:val="single"/>
          <w:lang w:val="nl-NL"/>
        </w:rPr>
        <w:t xml:space="preserve">steek deze niet in het rugzakje maar geef ze aan </w:t>
      </w:r>
      <w:r w:rsidR="00B10526">
        <w:rPr>
          <w:rFonts w:ascii="Century Gothic" w:hAnsi="Century Gothic"/>
          <w:u w:val="single"/>
          <w:lang w:val="nl-NL"/>
        </w:rPr>
        <w:t xml:space="preserve">een </w:t>
      </w:r>
      <w:r w:rsidR="009C7980" w:rsidRPr="00E03026">
        <w:rPr>
          <w:rFonts w:ascii="Century Gothic" w:hAnsi="Century Gothic"/>
          <w:u w:val="single"/>
          <w:lang w:val="nl-NL"/>
        </w:rPr>
        <w:t>juf.</w:t>
      </w:r>
    </w:p>
    <w:p w:rsidR="00C46138" w:rsidRPr="00E03026" w:rsidRDefault="00C46138" w:rsidP="00C46138">
      <w:pPr>
        <w:pStyle w:val="Lijstalinea"/>
        <w:rPr>
          <w:rFonts w:ascii="Century Gothic" w:hAnsi="Century Gothic"/>
          <w:lang w:val="nl-NL"/>
        </w:rPr>
      </w:pPr>
    </w:p>
    <w:p w:rsidR="006326E3" w:rsidRDefault="00E71098" w:rsidP="006326E3">
      <w:pPr>
        <w:pStyle w:val="Lijstalinea"/>
        <w:numPr>
          <w:ilvl w:val="0"/>
          <w:numId w:val="1"/>
        </w:numPr>
        <w:ind w:left="567" w:right="-141" w:hanging="567"/>
        <w:rPr>
          <w:rFonts w:ascii="Century Gothic" w:hAnsi="Century Gothic"/>
        </w:rPr>
      </w:pPr>
      <w:r w:rsidRPr="00C46138">
        <w:rPr>
          <w:rFonts w:ascii="Century Gothic" w:hAnsi="Century Gothic"/>
          <w:b/>
        </w:rPr>
        <w:t>Woensdag 15 mei komen we om 16u</w:t>
      </w:r>
      <w:r w:rsidR="00C46138">
        <w:rPr>
          <w:rFonts w:ascii="Century Gothic" w:hAnsi="Century Gothic"/>
          <w:b/>
        </w:rPr>
        <w:t>4</w:t>
      </w:r>
      <w:r w:rsidRPr="00C46138">
        <w:rPr>
          <w:rFonts w:ascii="Century Gothic" w:hAnsi="Century Gothic"/>
          <w:b/>
        </w:rPr>
        <w:t>5 terug aan in het station van Genk</w:t>
      </w:r>
      <w:r w:rsidRPr="00C46138">
        <w:rPr>
          <w:rFonts w:ascii="Century Gothic" w:hAnsi="Century Gothic"/>
        </w:rPr>
        <w:t xml:space="preserve">. De juf die met de auto de koffertjes meeneemt, zal vanaf 16u30 op de parking (rechts van het stationsplein) staan. </w:t>
      </w:r>
      <w:r w:rsidR="00C46138">
        <w:rPr>
          <w:rFonts w:ascii="Century Gothic" w:hAnsi="Century Gothic"/>
        </w:rPr>
        <w:t xml:space="preserve">Jullie </w:t>
      </w:r>
      <w:r w:rsidRPr="00C46138">
        <w:rPr>
          <w:rFonts w:ascii="Century Gothic" w:hAnsi="Century Gothic"/>
        </w:rPr>
        <w:t xml:space="preserve">kunnen </w:t>
      </w:r>
      <w:r w:rsidR="00C46138">
        <w:rPr>
          <w:rFonts w:ascii="Century Gothic" w:hAnsi="Century Gothic"/>
        </w:rPr>
        <w:t xml:space="preserve">eerst het koffertje </w:t>
      </w:r>
      <w:r w:rsidRPr="00C46138">
        <w:rPr>
          <w:rFonts w:ascii="Century Gothic" w:hAnsi="Century Gothic"/>
        </w:rPr>
        <w:t>afhalen, zodat jullie rustig op jullie zoon/dochter kunnen wachten.</w:t>
      </w:r>
      <w:r w:rsidR="006952C8">
        <w:rPr>
          <w:rFonts w:ascii="Century Gothic" w:hAnsi="Century Gothic"/>
        </w:rPr>
        <w:t xml:space="preserve"> </w:t>
      </w:r>
    </w:p>
    <w:p w:rsidR="006952C8" w:rsidRDefault="006952C8" w:rsidP="006952C8">
      <w:pPr>
        <w:pStyle w:val="Lijstalinea"/>
        <w:ind w:left="567" w:right="-141"/>
        <w:rPr>
          <w:rFonts w:ascii="Century Gothic" w:hAnsi="Century Gothic"/>
        </w:rPr>
      </w:pPr>
    </w:p>
    <w:p w:rsidR="006952C8" w:rsidRPr="00102D65" w:rsidRDefault="006952C8" w:rsidP="006326E3">
      <w:pPr>
        <w:pStyle w:val="Lijstalinea"/>
        <w:numPr>
          <w:ilvl w:val="0"/>
          <w:numId w:val="1"/>
        </w:numPr>
        <w:ind w:left="567" w:right="-141" w:hanging="567"/>
        <w:rPr>
          <w:rFonts w:ascii="Century Gothic" w:hAnsi="Century Gothic"/>
          <w:b/>
        </w:rPr>
      </w:pPr>
      <w:r w:rsidRPr="00102D65">
        <w:rPr>
          <w:rFonts w:ascii="Century Gothic" w:hAnsi="Century Gothic"/>
          <w:b/>
        </w:rPr>
        <w:t>We vragen aan alle ouders om zowel bij het brengen als het afhalen op de parking te blijven wachten. Gelieve niet binnen in het station te wachten</w:t>
      </w:r>
      <w:r w:rsidR="00102D65">
        <w:rPr>
          <w:rFonts w:ascii="Century Gothic" w:hAnsi="Century Gothic"/>
          <w:b/>
        </w:rPr>
        <w:t>, op het perron</w:t>
      </w:r>
      <w:r w:rsidRPr="00102D65">
        <w:rPr>
          <w:rFonts w:ascii="Century Gothic" w:hAnsi="Century Gothic"/>
          <w:b/>
        </w:rPr>
        <w:t xml:space="preserve"> of mee te gaan naar de trein. </w:t>
      </w:r>
    </w:p>
    <w:p w:rsidR="006326E3" w:rsidRDefault="006326E3" w:rsidP="006326E3">
      <w:pPr>
        <w:pStyle w:val="Lijstalinea"/>
        <w:ind w:left="567" w:right="-141"/>
        <w:rPr>
          <w:rFonts w:ascii="Century Gothic" w:hAnsi="Century Gothic"/>
        </w:rPr>
      </w:pPr>
    </w:p>
    <w:p w:rsidR="00B10526" w:rsidRDefault="00B10526" w:rsidP="006326E3">
      <w:pPr>
        <w:pStyle w:val="Lijstalinea"/>
        <w:ind w:left="567" w:right="-141"/>
        <w:rPr>
          <w:rFonts w:ascii="Century Gothic" w:hAnsi="Century Gothic"/>
        </w:rPr>
      </w:pPr>
    </w:p>
    <w:p w:rsidR="004F5146" w:rsidRPr="00BC2934" w:rsidRDefault="006326E3" w:rsidP="00BC2934">
      <w:pPr>
        <w:pStyle w:val="Lijstalinea"/>
        <w:numPr>
          <w:ilvl w:val="0"/>
          <w:numId w:val="1"/>
        </w:numPr>
        <w:ind w:right="-141"/>
        <w:rPr>
          <w:rStyle w:val="Zwaar"/>
          <w:rFonts w:ascii="Century Gothic" w:hAnsi="Century Gothic"/>
          <w:b w:val="0"/>
          <w:bCs w:val="0"/>
        </w:rPr>
      </w:pPr>
      <w:r w:rsidRPr="006326E3">
        <w:rPr>
          <w:rStyle w:val="Zwaar"/>
          <w:rFonts w:ascii="Century Gothic" w:hAnsi="Century Gothic"/>
          <w:b w:val="0"/>
          <w:bCs w:val="0"/>
        </w:rPr>
        <w:t>Wat we gaan doen in Blankenberge</w:t>
      </w:r>
      <w:r w:rsidR="00BC2934">
        <w:rPr>
          <w:rStyle w:val="Zwaar"/>
          <w:rFonts w:ascii="Century Gothic" w:hAnsi="Century Gothic"/>
          <w:b w:val="0"/>
          <w:bCs w:val="0"/>
        </w:rPr>
        <w:t xml:space="preserve"> </w:t>
      </w:r>
      <w:r w:rsidRPr="006326E3">
        <w:rPr>
          <w:rStyle w:val="Zwaar"/>
          <w:rFonts w:ascii="Century Gothic" w:hAnsi="Century Gothic"/>
          <w:b w:val="0"/>
          <w:bCs w:val="0"/>
        </w:rPr>
        <w:t>…</w:t>
      </w:r>
      <w:r w:rsidR="004F5146">
        <w:rPr>
          <w:rStyle w:val="Zwaar"/>
          <w:rFonts w:ascii="Century Gothic" w:hAnsi="Century Gothic"/>
          <w:b w:val="0"/>
          <w:bCs w:val="0"/>
        </w:rPr>
        <w:t xml:space="preserve"> </w:t>
      </w:r>
      <w:r w:rsidR="00BC2934">
        <w:rPr>
          <w:rFonts w:ascii="Century Gothic" w:hAnsi="Century Gothic"/>
        </w:rPr>
        <w:t>(Deze planning kan natuurlijk nog wijzigen.)</w:t>
      </w:r>
    </w:p>
    <w:p w:rsidR="006326E3" w:rsidRPr="006326E3" w:rsidRDefault="006326E3" w:rsidP="006326E3">
      <w:pPr>
        <w:pStyle w:val="Geenafstand"/>
        <w:numPr>
          <w:ilvl w:val="1"/>
          <w:numId w:val="1"/>
        </w:numPr>
        <w:ind w:left="1068"/>
        <w:rPr>
          <w:rFonts w:ascii="Century Gothic" w:hAnsi="Century Gothic"/>
          <w:i/>
        </w:rPr>
      </w:pPr>
      <w:r w:rsidRPr="006326E3">
        <w:rPr>
          <w:rFonts w:ascii="Century Gothic" w:hAnsi="Century Gothic"/>
          <w:i/>
        </w:rPr>
        <w:t>Maandag 13 mei:</w:t>
      </w:r>
    </w:p>
    <w:p w:rsidR="006326E3" w:rsidRPr="006326E3" w:rsidRDefault="006326E3" w:rsidP="006326E3">
      <w:pPr>
        <w:pStyle w:val="Geenafstand"/>
        <w:ind w:left="1068"/>
        <w:rPr>
          <w:rFonts w:ascii="Century Gothic" w:hAnsi="Century Gothic"/>
        </w:rPr>
      </w:pPr>
      <w:r w:rsidRPr="006326E3">
        <w:rPr>
          <w:rFonts w:ascii="Century Gothic" w:hAnsi="Century Gothic"/>
        </w:rPr>
        <w:t xml:space="preserve">We reizen met de trein </w:t>
      </w:r>
      <w:r w:rsidR="006952C8">
        <w:rPr>
          <w:rFonts w:ascii="Century Gothic" w:hAnsi="Century Gothic"/>
        </w:rPr>
        <w:t xml:space="preserve">rechtstreeks </w:t>
      </w:r>
      <w:r w:rsidRPr="006326E3">
        <w:rPr>
          <w:rFonts w:ascii="Century Gothic" w:hAnsi="Century Gothic"/>
        </w:rPr>
        <w:t xml:space="preserve">van Genk naar Blankenberge. Bij aankomst gaan we meteen naar het strand om te picknicken. Daarna verkennen we de dijk en het strand en we spelen allerlei </w:t>
      </w:r>
      <w:r>
        <w:rPr>
          <w:rFonts w:ascii="Century Gothic" w:hAnsi="Century Gothic"/>
        </w:rPr>
        <w:t>strand</w:t>
      </w:r>
      <w:r w:rsidRPr="006326E3">
        <w:rPr>
          <w:rFonts w:ascii="Century Gothic" w:hAnsi="Century Gothic"/>
        </w:rPr>
        <w:t xml:space="preserve">spelletjes.  </w:t>
      </w:r>
    </w:p>
    <w:p w:rsidR="006326E3" w:rsidRPr="006326E3" w:rsidRDefault="006326E3" w:rsidP="006326E3">
      <w:pPr>
        <w:pStyle w:val="Geenafstand"/>
        <w:ind w:left="1068"/>
        <w:rPr>
          <w:rFonts w:ascii="Century Gothic" w:hAnsi="Century Gothic"/>
        </w:rPr>
      </w:pPr>
      <w:r w:rsidRPr="006326E3">
        <w:rPr>
          <w:rFonts w:ascii="Century Gothic" w:hAnsi="Century Gothic"/>
        </w:rPr>
        <w:t xml:space="preserve">Tegen het einde van de namiddag wandelen we naar de </w:t>
      </w:r>
      <w:proofErr w:type="spellStart"/>
      <w:r w:rsidRPr="006326E3">
        <w:rPr>
          <w:rFonts w:ascii="Century Gothic" w:hAnsi="Century Gothic"/>
        </w:rPr>
        <w:t>Wullok</w:t>
      </w:r>
      <w:proofErr w:type="spellEnd"/>
      <w:r w:rsidRPr="006326E3">
        <w:rPr>
          <w:rFonts w:ascii="Century Gothic" w:hAnsi="Century Gothic"/>
        </w:rPr>
        <w:t xml:space="preserve">. Daar maken we onze slaapkamer klaar en nemen we een douche. Na het avondeten </w:t>
      </w:r>
      <w:r w:rsidR="00102D65">
        <w:rPr>
          <w:rFonts w:ascii="Century Gothic" w:hAnsi="Century Gothic"/>
        </w:rPr>
        <w:t>kiezen we tussen g</w:t>
      </w:r>
      <w:r w:rsidRPr="006326E3">
        <w:rPr>
          <w:rFonts w:ascii="Century Gothic" w:hAnsi="Century Gothic"/>
        </w:rPr>
        <w:t xml:space="preserve">ezelschapsspelletjes, </w:t>
      </w:r>
      <w:r w:rsidR="006952C8">
        <w:rPr>
          <w:rFonts w:ascii="Century Gothic" w:hAnsi="Century Gothic"/>
        </w:rPr>
        <w:t>lezen</w:t>
      </w:r>
      <w:r w:rsidR="00102D65">
        <w:rPr>
          <w:rFonts w:ascii="Century Gothic" w:hAnsi="Century Gothic"/>
        </w:rPr>
        <w:t xml:space="preserve">, </w:t>
      </w:r>
      <w:r w:rsidR="006952C8">
        <w:rPr>
          <w:rFonts w:ascii="Century Gothic" w:hAnsi="Century Gothic"/>
        </w:rPr>
        <w:t xml:space="preserve">tekenen, </w:t>
      </w:r>
      <w:r w:rsidR="00102D65">
        <w:rPr>
          <w:rFonts w:ascii="Century Gothic" w:hAnsi="Century Gothic"/>
        </w:rPr>
        <w:t xml:space="preserve">knutselen, </w:t>
      </w:r>
      <w:r w:rsidRPr="006326E3">
        <w:rPr>
          <w:rFonts w:ascii="Century Gothic" w:hAnsi="Century Gothic"/>
        </w:rPr>
        <w:t xml:space="preserve">luisteren we naar een verhaal of doen we ontspanningsoefeningen. </w:t>
      </w:r>
    </w:p>
    <w:p w:rsidR="006326E3" w:rsidRPr="006326E3" w:rsidRDefault="006326E3" w:rsidP="006326E3">
      <w:pPr>
        <w:pStyle w:val="Geenafstand"/>
        <w:ind w:left="1068"/>
        <w:rPr>
          <w:rFonts w:ascii="Century Gothic" w:hAnsi="Century Gothic"/>
        </w:rPr>
      </w:pPr>
    </w:p>
    <w:p w:rsidR="006326E3" w:rsidRPr="006326E3" w:rsidRDefault="006326E3" w:rsidP="006326E3">
      <w:pPr>
        <w:pStyle w:val="Geenafstand"/>
        <w:numPr>
          <w:ilvl w:val="1"/>
          <w:numId w:val="1"/>
        </w:numPr>
        <w:ind w:left="1068"/>
        <w:rPr>
          <w:rFonts w:ascii="Century Gothic" w:hAnsi="Century Gothic"/>
          <w:i/>
        </w:rPr>
      </w:pPr>
      <w:r w:rsidRPr="006326E3">
        <w:rPr>
          <w:rFonts w:ascii="Century Gothic" w:hAnsi="Century Gothic"/>
          <w:i/>
        </w:rPr>
        <w:t>Dinsdag 14 mei:</w:t>
      </w:r>
    </w:p>
    <w:p w:rsidR="006326E3" w:rsidRPr="006326E3" w:rsidRDefault="006326E3" w:rsidP="006326E3">
      <w:pPr>
        <w:pStyle w:val="Geenafstand"/>
        <w:ind w:left="1068"/>
        <w:rPr>
          <w:rFonts w:ascii="Century Gothic" w:hAnsi="Century Gothic"/>
        </w:rPr>
      </w:pPr>
      <w:r w:rsidRPr="006326E3">
        <w:rPr>
          <w:rFonts w:ascii="Century Gothic" w:hAnsi="Century Gothic"/>
        </w:rPr>
        <w:t>Na het ontbijt ruimen we onze kamer op en doen we samen ochtendgymnastiek. Dan zijn we klaar voor de wandeling naar Sea Life. Daar gaan we otters, zeeleeuwen, pinguïns en nog veel andere dieren zien en erover bijleren. Op de terugweg kunnen we</w:t>
      </w:r>
      <w:r w:rsidR="006952C8">
        <w:rPr>
          <w:rFonts w:ascii="Century Gothic" w:hAnsi="Century Gothic"/>
        </w:rPr>
        <w:t xml:space="preserve"> </w:t>
      </w:r>
      <w:r w:rsidRPr="006326E3">
        <w:rPr>
          <w:rFonts w:ascii="Century Gothic" w:hAnsi="Century Gothic"/>
        </w:rPr>
        <w:t xml:space="preserve">nog op het strand spelen. Na een douche en het avondeten maken we ons klaar voor een </w:t>
      </w:r>
      <w:r w:rsidR="00102D65">
        <w:rPr>
          <w:rFonts w:ascii="Century Gothic" w:hAnsi="Century Gothic"/>
        </w:rPr>
        <w:t xml:space="preserve">spetterende </w:t>
      </w:r>
      <w:r w:rsidRPr="006326E3">
        <w:rPr>
          <w:rFonts w:ascii="Century Gothic" w:hAnsi="Century Gothic"/>
        </w:rPr>
        <w:t>pyjama</w:t>
      </w:r>
      <w:r>
        <w:rPr>
          <w:rFonts w:ascii="Century Gothic" w:hAnsi="Century Gothic"/>
        </w:rPr>
        <w:t>party</w:t>
      </w:r>
      <w:r w:rsidRPr="006326E3">
        <w:rPr>
          <w:rFonts w:ascii="Century Gothic" w:hAnsi="Century Gothic"/>
        </w:rPr>
        <w:t xml:space="preserve">. </w:t>
      </w:r>
    </w:p>
    <w:p w:rsidR="006326E3" w:rsidRPr="006326E3" w:rsidRDefault="006326E3" w:rsidP="006326E3">
      <w:pPr>
        <w:pStyle w:val="Geenafstand"/>
        <w:ind w:left="1068"/>
        <w:rPr>
          <w:rFonts w:ascii="Century Gothic" w:hAnsi="Century Gothic"/>
        </w:rPr>
      </w:pPr>
    </w:p>
    <w:p w:rsidR="006326E3" w:rsidRPr="006326E3" w:rsidRDefault="006326E3" w:rsidP="006326E3">
      <w:pPr>
        <w:pStyle w:val="Geenafstand"/>
        <w:numPr>
          <w:ilvl w:val="1"/>
          <w:numId w:val="1"/>
        </w:numPr>
        <w:ind w:left="1068"/>
        <w:rPr>
          <w:rFonts w:ascii="Century Gothic" w:hAnsi="Century Gothic"/>
          <w:i/>
        </w:rPr>
      </w:pPr>
      <w:r w:rsidRPr="006326E3">
        <w:rPr>
          <w:rFonts w:ascii="Century Gothic" w:hAnsi="Century Gothic"/>
          <w:i/>
        </w:rPr>
        <w:t>Woensdag 15 mei:</w:t>
      </w:r>
    </w:p>
    <w:p w:rsidR="006326E3" w:rsidRPr="006326E3" w:rsidRDefault="006326E3" w:rsidP="006326E3">
      <w:pPr>
        <w:pStyle w:val="Geenafstand"/>
        <w:ind w:left="1068"/>
        <w:rPr>
          <w:rFonts w:ascii="Century Gothic" w:hAnsi="Century Gothic"/>
        </w:rPr>
      </w:pPr>
      <w:r w:rsidRPr="006326E3">
        <w:rPr>
          <w:rFonts w:ascii="Century Gothic" w:hAnsi="Century Gothic"/>
        </w:rPr>
        <w:t>’s Ochtends pakken we ons koffertje terug in en ruimen we de slaapkamers netjes op. We nemen een lunchpakket mee in een rugzakje en wandelen naar het strand. Daar kunnen we nog een laatste keer spelen, zonnebaden, pootje baden, een ijsje eten</w:t>
      </w:r>
      <w:r w:rsidR="006952C8">
        <w:rPr>
          <w:rFonts w:ascii="Century Gothic" w:hAnsi="Century Gothic"/>
        </w:rPr>
        <w:t xml:space="preserve"> </w:t>
      </w:r>
      <w:r w:rsidRPr="006326E3">
        <w:rPr>
          <w:rFonts w:ascii="Century Gothic" w:hAnsi="Century Gothic"/>
        </w:rPr>
        <w:t xml:space="preserve">… </w:t>
      </w:r>
      <w:r w:rsidR="006952C8">
        <w:rPr>
          <w:rFonts w:ascii="Century Gothic" w:hAnsi="Century Gothic"/>
        </w:rPr>
        <w:t xml:space="preserve"> </w:t>
      </w:r>
      <w:r w:rsidRPr="006326E3">
        <w:rPr>
          <w:rFonts w:ascii="Century Gothic" w:hAnsi="Century Gothic"/>
        </w:rPr>
        <w:t xml:space="preserve">Namiddag reizen we met de trein terug naar huis. </w:t>
      </w:r>
    </w:p>
    <w:p w:rsidR="006326E3" w:rsidRDefault="006326E3" w:rsidP="006326E3">
      <w:pPr>
        <w:pStyle w:val="Lijstalinea"/>
        <w:ind w:left="567" w:right="-141"/>
        <w:rPr>
          <w:rFonts w:ascii="Century Gothic" w:hAnsi="Century Gothic"/>
        </w:rPr>
      </w:pPr>
    </w:p>
    <w:p w:rsidR="00D95CFC" w:rsidRPr="006326E3" w:rsidRDefault="00D95CFC" w:rsidP="00AB6E5C">
      <w:pPr>
        <w:pStyle w:val="Normaalweb"/>
        <w:spacing w:before="0" w:after="0"/>
        <w:rPr>
          <w:rFonts w:ascii="Century Gothic" w:hAnsi="Century Gothic"/>
          <w:i/>
          <w:sz w:val="18"/>
          <w:szCs w:val="18"/>
          <w:lang w:val="nl-NL"/>
        </w:rPr>
      </w:pPr>
    </w:p>
    <w:p w:rsidR="00AB6E5C" w:rsidRPr="006326E3" w:rsidRDefault="007F42F9" w:rsidP="00D95CFC">
      <w:pPr>
        <w:ind w:right="-141"/>
        <w:rPr>
          <w:rStyle w:val="Zwaar"/>
          <w:rFonts w:ascii="Century Gothic" w:hAnsi="Century Gothic"/>
          <w:b w:val="0"/>
          <w:bCs w:val="0"/>
        </w:rPr>
      </w:pPr>
      <w:r w:rsidRPr="006326E3">
        <w:rPr>
          <w:rStyle w:val="Zwaar"/>
          <w:rFonts w:ascii="Century Gothic" w:hAnsi="Century Gothic"/>
          <w:b w:val="0"/>
          <w:bCs w:val="0"/>
        </w:rPr>
        <w:t>Als u nog vragen heeft, aarzel dan niet om ze te stellen.</w:t>
      </w:r>
      <w:r w:rsidR="00D95CFC" w:rsidRPr="006326E3">
        <w:rPr>
          <w:rStyle w:val="Zwaar"/>
          <w:rFonts w:ascii="Century Gothic" w:hAnsi="Century Gothic"/>
          <w:b w:val="0"/>
          <w:bCs w:val="0"/>
        </w:rPr>
        <w:t xml:space="preserve"> </w:t>
      </w:r>
    </w:p>
    <w:p w:rsidR="00DF1280" w:rsidRPr="006326E3" w:rsidRDefault="00D95CFC" w:rsidP="00D95CFC">
      <w:pPr>
        <w:ind w:right="-141"/>
        <w:rPr>
          <w:rStyle w:val="Zwaar"/>
          <w:rFonts w:ascii="Century Gothic" w:hAnsi="Century Gothic"/>
          <w:b w:val="0"/>
          <w:bCs w:val="0"/>
        </w:rPr>
      </w:pPr>
      <w:r w:rsidRPr="006326E3">
        <w:rPr>
          <w:rStyle w:val="Zwaar"/>
          <w:rFonts w:ascii="Century Gothic" w:hAnsi="Century Gothic"/>
          <w:b w:val="0"/>
          <w:bCs w:val="0"/>
        </w:rPr>
        <w:t xml:space="preserve">Het zeeteam… </w:t>
      </w:r>
    </w:p>
    <w:p w:rsidR="001848A8" w:rsidRPr="006326E3" w:rsidRDefault="001848A8" w:rsidP="00D95CFC">
      <w:pPr>
        <w:ind w:right="-141"/>
        <w:rPr>
          <w:rStyle w:val="Zwaar"/>
          <w:rFonts w:ascii="Century Gothic" w:hAnsi="Century Gothic"/>
          <w:b w:val="0"/>
          <w:bCs w:val="0"/>
        </w:rPr>
      </w:pPr>
    </w:p>
    <w:p w:rsidR="001848A8" w:rsidRPr="006326E3" w:rsidRDefault="001848A8" w:rsidP="00D95CFC">
      <w:pPr>
        <w:ind w:right="-141"/>
        <w:rPr>
          <w:rStyle w:val="Zwaar"/>
          <w:rFonts w:ascii="Century Gothic" w:hAnsi="Century Gothic"/>
          <w:b w:val="0"/>
          <w:bCs w:val="0"/>
        </w:rPr>
      </w:pPr>
    </w:p>
    <w:sectPr w:rsidR="001848A8" w:rsidRPr="006326E3" w:rsidSect="00A75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142"/>
    <w:multiLevelType w:val="hybridMultilevel"/>
    <w:tmpl w:val="EB7A66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0C4FDD"/>
    <w:multiLevelType w:val="hybridMultilevel"/>
    <w:tmpl w:val="0C927C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774F16"/>
    <w:multiLevelType w:val="hybridMultilevel"/>
    <w:tmpl w:val="4B1A730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CB7836E2">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7684DC9"/>
    <w:multiLevelType w:val="hybridMultilevel"/>
    <w:tmpl w:val="D27A07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1F353C3"/>
    <w:multiLevelType w:val="hybridMultilevel"/>
    <w:tmpl w:val="434E65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2F24C68"/>
    <w:multiLevelType w:val="hybridMultilevel"/>
    <w:tmpl w:val="5B6233BC"/>
    <w:lvl w:ilvl="0" w:tplc="0813000D">
      <w:start w:val="1"/>
      <w:numFmt w:val="bullet"/>
      <w:lvlText w:val=""/>
      <w:lvlJc w:val="left"/>
      <w:pPr>
        <w:ind w:left="36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6D189EEE">
      <w:numFmt w:val="bullet"/>
      <w:lvlText w:val="-"/>
      <w:lvlJc w:val="left"/>
      <w:pPr>
        <w:ind w:left="2160" w:hanging="360"/>
      </w:pPr>
      <w:rPr>
        <w:rFonts w:ascii="Calibri" w:eastAsiaTheme="minorHAnsi" w:hAnsi="Calibri" w:cs="Calibri" w:hint="default"/>
      </w:rPr>
    </w:lvl>
    <w:lvl w:ilvl="3" w:tplc="6D189EEE">
      <w:numFmt w:val="bullet"/>
      <w:lvlText w:val="-"/>
      <w:lvlJc w:val="left"/>
      <w:pPr>
        <w:ind w:left="2880" w:hanging="360"/>
      </w:pPr>
      <w:rPr>
        <w:rFonts w:ascii="Calibri" w:eastAsiaTheme="minorHAnsi" w:hAnsi="Calibri" w:cs="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D951278"/>
    <w:multiLevelType w:val="hybridMultilevel"/>
    <w:tmpl w:val="47ECBD9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80"/>
    <w:rsid w:val="00102D65"/>
    <w:rsid w:val="001135FB"/>
    <w:rsid w:val="001848A8"/>
    <w:rsid w:val="0035415C"/>
    <w:rsid w:val="003B1527"/>
    <w:rsid w:val="00490C3B"/>
    <w:rsid w:val="004A2E23"/>
    <w:rsid w:val="004F5146"/>
    <w:rsid w:val="00503A5D"/>
    <w:rsid w:val="00532948"/>
    <w:rsid w:val="006326E3"/>
    <w:rsid w:val="006952C8"/>
    <w:rsid w:val="007D2178"/>
    <w:rsid w:val="007F42F9"/>
    <w:rsid w:val="0089230E"/>
    <w:rsid w:val="008B5042"/>
    <w:rsid w:val="008D7AE8"/>
    <w:rsid w:val="00966B9D"/>
    <w:rsid w:val="00991B46"/>
    <w:rsid w:val="009C7980"/>
    <w:rsid w:val="00A75887"/>
    <w:rsid w:val="00AB6E5C"/>
    <w:rsid w:val="00AE2720"/>
    <w:rsid w:val="00B10526"/>
    <w:rsid w:val="00BC2934"/>
    <w:rsid w:val="00BF3B9B"/>
    <w:rsid w:val="00C4095E"/>
    <w:rsid w:val="00C46138"/>
    <w:rsid w:val="00C572AC"/>
    <w:rsid w:val="00D95CFC"/>
    <w:rsid w:val="00DB560F"/>
    <w:rsid w:val="00DF1280"/>
    <w:rsid w:val="00E03026"/>
    <w:rsid w:val="00E05592"/>
    <w:rsid w:val="00E71098"/>
    <w:rsid w:val="00F92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280"/>
    <w:pPr>
      <w:ind w:left="720"/>
      <w:contextualSpacing/>
    </w:pPr>
  </w:style>
  <w:style w:type="character" w:styleId="Nadruk">
    <w:name w:val="Emphasis"/>
    <w:basedOn w:val="Standaardalinea-lettertype"/>
    <w:uiPriority w:val="20"/>
    <w:qFormat/>
    <w:rsid w:val="00DF1280"/>
    <w:rPr>
      <w:i/>
      <w:iCs/>
    </w:rPr>
  </w:style>
  <w:style w:type="character" w:styleId="Zwaar">
    <w:name w:val="Strong"/>
    <w:basedOn w:val="Standaardalinea-lettertype"/>
    <w:uiPriority w:val="22"/>
    <w:qFormat/>
    <w:rsid w:val="00DF1280"/>
    <w:rPr>
      <w:b/>
      <w:bCs/>
    </w:rPr>
  </w:style>
  <w:style w:type="character" w:customStyle="1" w:styleId="wp-smiley">
    <w:name w:val="wp-smiley"/>
    <w:basedOn w:val="Standaardalinea-lettertype"/>
    <w:rsid w:val="00DF1280"/>
  </w:style>
  <w:style w:type="paragraph" w:styleId="Normaalweb">
    <w:name w:val="Normal (Web)"/>
    <w:basedOn w:val="Standaard"/>
    <w:uiPriority w:val="99"/>
    <w:semiHidden/>
    <w:unhideWhenUsed/>
    <w:rsid w:val="00DF1280"/>
    <w:pPr>
      <w:spacing w:before="240" w:after="24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B6E5C"/>
    <w:rPr>
      <w:color w:val="0000FF" w:themeColor="hyperlink"/>
      <w:u w:val="single"/>
    </w:rPr>
  </w:style>
  <w:style w:type="paragraph" w:styleId="Geenafstand">
    <w:name w:val="No Spacing"/>
    <w:uiPriority w:val="1"/>
    <w:qFormat/>
    <w:rsid w:val="001848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280"/>
    <w:pPr>
      <w:ind w:left="720"/>
      <w:contextualSpacing/>
    </w:pPr>
  </w:style>
  <w:style w:type="character" w:styleId="Nadruk">
    <w:name w:val="Emphasis"/>
    <w:basedOn w:val="Standaardalinea-lettertype"/>
    <w:uiPriority w:val="20"/>
    <w:qFormat/>
    <w:rsid w:val="00DF1280"/>
    <w:rPr>
      <w:i/>
      <w:iCs/>
    </w:rPr>
  </w:style>
  <w:style w:type="character" w:styleId="Zwaar">
    <w:name w:val="Strong"/>
    <w:basedOn w:val="Standaardalinea-lettertype"/>
    <w:uiPriority w:val="22"/>
    <w:qFormat/>
    <w:rsid w:val="00DF1280"/>
    <w:rPr>
      <w:b/>
      <w:bCs/>
    </w:rPr>
  </w:style>
  <w:style w:type="character" w:customStyle="1" w:styleId="wp-smiley">
    <w:name w:val="wp-smiley"/>
    <w:basedOn w:val="Standaardalinea-lettertype"/>
    <w:rsid w:val="00DF1280"/>
  </w:style>
  <w:style w:type="paragraph" w:styleId="Normaalweb">
    <w:name w:val="Normal (Web)"/>
    <w:basedOn w:val="Standaard"/>
    <w:uiPriority w:val="99"/>
    <w:semiHidden/>
    <w:unhideWhenUsed/>
    <w:rsid w:val="00DF1280"/>
    <w:pPr>
      <w:spacing w:before="240" w:after="24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B6E5C"/>
    <w:rPr>
      <w:color w:val="0000FF" w:themeColor="hyperlink"/>
      <w:u w:val="single"/>
    </w:rPr>
  </w:style>
  <w:style w:type="paragraph" w:styleId="Geenafstand">
    <w:name w:val="No Spacing"/>
    <w:uiPriority w:val="1"/>
    <w:qFormat/>
    <w:rsid w:val="00184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6273">
      <w:bodyDiv w:val="1"/>
      <w:marLeft w:val="0"/>
      <w:marRight w:val="0"/>
      <w:marTop w:val="0"/>
      <w:marBottom w:val="0"/>
      <w:divBdr>
        <w:top w:val="none" w:sz="0" w:space="0" w:color="auto"/>
        <w:left w:val="none" w:sz="0" w:space="0" w:color="auto"/>
        <w:bottom w:val="none" w:sz="0" w:space="0" w:color="auto"/>
        <w:right w:val="none" w:sz="0" w:space="0" w:color="auto"/>
      </w:divBdr>
      <w:divsChild>
        <w:div w:id="2081828019">
          <w:marLeft w:val="0"/>
          <w:marRight w:val="0"/>
          <w:marTop w:val="0"/>
          <w:marBottom w:val="0"/>
          <w:divBdr>
            <w:top w:val="none" w:sz="0" w:space="0" w:color="auto"/>
            <w:left w:val="none" w:sz="0" w:space="0" w:color="auto"/>
            <w:bottom w:val="none" w:sz="0" w:space="0" w:color="auto"/>
            <w:right w:val="none" w:sz="0" w:space="0" w:color="auto"/>
          </w:divBdr>
          <w:divsChild>
            <w:div w:id="1593198810">
              <w:marLeft w:val="0"/>
              <w:marRight w:val="0"/>
              <w:marTop w:val="0"/>
              <w:marBottom w:val="0"/>
              <w:divBdr>
                <w:top w:val="none" w:sz="0" w:space="0" w:color="auto"/>
                <w:left w:val="none" w:sz="0" w:space="0" w:color="auto"/>
                <w:bottom w:val="none" w:sz="0" w:space="0" w:color="auto"/>
                <w:right w:val="none" w:sz="0" w:space="0" w:color="auto"/>
              </w:divBdr>
              <w:divsChild>
                <w:div w:id="127744370">
                  <w:marLeft w:val="0"/>
                  <w:marRight w:val="0"/>
                  <w:marTop w:val="0"/>
                  <w:marBottom w:val="0"/>
                  <w:divBdr>
                    <w:top w:val="none" w:sz="0" w:space="0" w:color="auto"/>
                    <w:left w:val="none" w:sz="0" w:space="0" w:color="auto"/>
                    <w:bottom w:val="none" w:sz="0" w:space="0" w:color="auto"/>
                    <w:right w:val="none" w:sz="0" w:space="0" w:color="auto"/>
                  </w:divBdr>
                  <w:divsChild>
                    <w:div w:id="1071535637">
                      <w:marLeft w:val="0"/>
                      <w:marRight w:val="0"/>
                      <w:marTop w:val="0"/>
                      <w:marBottom w:val="0"/>
                      <w:divBdr>
                        <w:top w:val="none" w:sz="0" w:space="0" w:color="auto"/>
                        <w:left w:val="none" w:sz="0" w:space="0" w:color="auto"/>
                        <w:bottom w:val="none" w:sz="0" w:space="0" w:color="auto"/>
                        <w:right w:val="none" w:sz="0" w:space="0" w:color="auto"/>
                      </w:divBdr>
                      <w:divsChild>
                        <w:div w:id="14087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08130">
      <w:bodyDiv w:val="1"/>
      <w:marLeft w:val="0"/>
      <w:marRight w:val="0"/>
      <w:marTop w:val="0"/>
      <w:marBottom w:val="0"/>
      <w:divBdr>
        <w:top w:val="none" w:sz="0" w:space="0" w:color="auto"/>
        <w:left w:val="none" w:sz="0" w:space="0" w:color="auto"/>
        <w:bottom w:val="none" w:sz="0" w:space="0" w:color="auto"/>
        <w:right w:val="none" w:sz="0" w:space="0" w:color="auto"/>
      </w:divBdr>
      <w:divsChild>
        <w:div w:id="1660230100">
          <w:marLeft w:val="0"/>
          <w:marRight w:val="0"/>
          <w:marTop w:val="0"/>
          <w:marBottom w:val="0"/>
          <w:divBdr>
            <w:top w:val="none" w:sz="0" w:space="0" w:color="auto"/>
            <w:left w:val="none" w:sz="0" w:space="0" w:color="auto"/>
            <w:bottom w:val="none" w:sz="0" w:space="0" w:color="auto"/>
            <w:right w:val="none" w:sz="0" w:space="0" w:color="auto"/>
          </w:divBdr>
          <w:divsChild>
            <w:div w:id="1519075075">
              <w:marLeft w:val="0"/>
              <w:marRight w:val="0"/>
              <w:marTop w:val="0"/>
              <w:marBottom w:val="0"/>
              <w:divBdr>
                <w:top w:val="none" w:sz="0" w:space="0" w:color="auto"/>
                <w:left w:val="none" w:sz="0" w:space="0" w:color="auto"/>
                <w:bottom w:val="none" w:sz="0" w:space="0" w:color="auto"/>
                <w:right w:val="none" w:sz="0" w:space="0" w:color="auto"/>
              </w:divBdr>
              <w:divsChild>
                <w:div w:id="1667516513">
                  <w:marLeft w:val="0"/>
                  <w:marRight w:val="0"/>
                  <w:marTop w:val="0"/>
                  <w:marBottom w:val="0"/>
                  <w:divBdr>
                    <w:top w:val="none" w:sz="0" w:space="0" w:color="auto"/>
                    <w:left w:val="none" w:sz="0" w:space="0" w:color="auto"/>
                    <w:bottom w:val="none" w:sz="0" w:space="0" w:color="auto"/>
                    <w:right w:val="none" w:sz="0" w:space="0" w:color="auto"/>
                  </w:divBdr>
                  <w:divsChild>
                    <w:div w:id="761028500">
                      <w:marLeft w:val="0"/>
                      <w:marRight w:val="0"/>
                      <w:marTop w:val="0"/>
                      <w:marBottom w:val="0"/>
                      <w:divBdr>
                        <w:top w:val="none" w:sz="0" w:space="0" w:color="auto"/>
                        <w:left w:val="none" w:sz="0" w:space="0" w:color="auto"/>
                        <w:bottom w:val="none" w:sz="0" w:space="0" w:color="auto"/>
                        <w:right w:val="none" w:sz="0" w:space="0" w:color="auto"/>
                      </w:divBdr>
                      <w:divsChild>
                        <w:div w:id="640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Degreve</dc:creator>
  <cp:lastModifiedBy>Geertrui</cp:lastModifiedBy>
  <cp:revision>2</cp:revision>
  <dcterms:created xsi:type="dcterms:W3CDTF">2019-04-23T11:35:00Z</dcterms:created>
  <dcterms:modified xsi:type="dcterms:W3CDTF">2019-04-23T11:35:00Z</dcterms:modified>
</cp:coreProperties>
</file>